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9525" w14:textId="77777777" w:rsidR="00B755B0" w:rsidRPr="00201052" w:rsidRDefault="00B755B0" w:rsidP="00B755B0">
      <w:pPr>
        <w:pStyle w:val="Titel"/>
        <w:spacing w:after="500"/>
        <w:rPr>
          <w:sz w:val="24"/>
          <w:szCs w:val="24"/>
        </w:rPr>
      </w:pPr>
      <w:r w:rsidRPr="00201052">
        <w:rPr>
          <w:sz w:val="24"/>
          <w:szCs w:val="24"/>
        </w:rPr>
        <w:t>Mutation Mitgliederverzeichnis</w:t>
      </w:r>
    </w:p>
    <w:tbl>
      <w:tblPr>
        <w:tblStyle w:val="TabelleohneRahmen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268"/>
        <w:gridCol w:w="5778"/>
      </w:tblGrid>
      <w:tr w:rsidR="00B755B0" w14:paraId="5A71A863" w14:textId="77777777" w:rsidTr="00A71721">
        <w:tc>
          <w:tcPr>
            <w:tcW w:w="2268" w:type="dxa"/>
          </w:tcPr>
          <w:p w14:paraId="6A32ABE4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Name</w:t>
            </w:r>
          </w:p>
        </w:tc>
        <w:tc>
          <w:tcPr>
            <w:tcW w:w="5778" w:type="dxa"/>
            <w:tcBorders>
              <w:bottom w:val="single" w:sz="8" w:space="0" w:color="auto"/>
            </w:tcBorders>
          </w:tcPr>
          <w:p w14:paraId="34F948FC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201052" w14:paraId="28FE361D" w14:textId="77777777" w:rsidTr="00A71721">
        <w:tc>
          <w:tcPr>
            <w:tcW w:w="2268" w:type="dxa"/>
          </w:tcPr>
          <w:p w14:paraId="00D9AF12" w14:textId="77777777" w:rsidR="00201052" w:rsidRPr="00201052" w:rsidRDefault="00201052" w:rsidP="00A71721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bottom w:val="single" w:sz="8" w:space="0" w:color="auto"/>
            </w:tcBorders>
          </w:tcPr>
          <w:p w14:paraId="3A1DEC47" w14:textId="77777777" w:rsidR="00201052" w:rsidRPr="00201052" w:rsidRDefault="00201052" w:rsidP="00A71721">
            <w:pPr>
              <w:rPr>
                <w:sz w:val="20"/>
                <w:szCs w:val="20"/>
              </w:rPr>
            </w:pPr>
          </w:p>
        </w:tc>
      </w:tr>
      <w:tr w:rsidR="00B755B0" w14:paraId="54D73010" w14:textId="77777777" w:rsidTr="00A71721">
        <w:tc>
          <w:tcPr>
            <w:tcW w:w="2268" w:type="dxa"/>
          </w:tcPr>
          <w:p w14:paraId="5555CAAF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Vorname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574D8AEB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51604323" w14:textId="77777777" w:rsidTr="00A71721">
        <w:tc>
          <w:tcPr>
            <w:tcW w:w="2268" w:type="dxa"/>
          </w:tcPr>
          <w:p w14:paraId="5E5BB5B8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Mitglied für Gemeinde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7F5740DC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1CA635F7" w14:textId="77777777" w:rsidTr="00A71721">
        <w:tc>
          <w:tcPr>
            <w:tcW w:w="2268" w:type="dxa"/>
          </w:tcPr>
          <w:p w14:paraId="74FC826F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Mutation gültig ab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1624CBAC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38C2004C" w14:textId="77777777" w:rsidTr="00A71721">
        <w:tc>
          <w:tcPr>
            <w:tcW w:w="2268" w:type="dxa"/>
          </w:tcPr>
          <w:p w14:paraId="2F710C37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Abteilung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1EEE5866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6AE67217" w14:textId="77777777" w:rsidTr="00A71721">
        <w:tc>
          <w:tcPr>
            <w:tcW w:w="2268" w:type="dxa"/>
          </w:tcPr>
          <w:p w14:paraId="059222C7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Funktion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524CE47D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33D441C7" w14:textId="77777777" w:rsidTr="00A71721">
        <w:tc>
          <w:tcPr>
            <w:tcW w:w="2268" w:type="dxa"/>
          </w:tcPr>
          <w:p w14:paraId="25B3BEAA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Adresse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7BA63F38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1834B5A8" w14:textId="77777777" w:rsidTr="00A71721">
        <w:tc>
          <w:tcPr>
            <w:tcW w:w="2268" w:type="dxa"/>
          </w:tcPr>
          <w:p w14:paraId="70EC41A3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PLZ / Ort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329EFBF5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03931F3F" w14:textId="77777777" w:rsidTr="00A71721">
        <w:tc>
          <w:tcPr>
            <w:tcW w:w="2268" w:type="dxa"/>
          </w:tcPr>
          <w:p w14:paraId="3929A4BB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Telefon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0DA16457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4D0B2F55" w14:textId="77777777" w:rsidTr="00A71721">
        <w:tc>
          <w:tcPr>
            <w:tcW w:w="2268" w:type="dxa"/>
          </w:tcPr>
          <w:p w14:paraId="3E226BDC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E-Mail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4990A4B2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14:paraId="7D4BA07C" w14:textId="77777777" w:rsidTr="00A71721">
        <w:tc>
          <w:tcPr>
            <w:tcW w:w="2268" w:type="dxa"/>
          </w:tcPr>
          <w:p w14:paraId="4123B495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Geburtsdatum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</w:tcPr>
          <w:p w14:paraId="11D396C4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</w:tbl>
    <w:p w14:paraId="5958B998" w14:textId="77777777" w:rsidR="00B755B0" w:rsidRDefault="00B755B0" w:rsidP="00B755B0">
      <w:pPr>
        <w:spacing w:after="40"/>
      </w:pPr>
    </w:p>
    <w:tbl>
      <w:tblPr>
        <w:tblStyle w:val="TabelleohneRahmen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268"/>
        <w:gridCol w:w="5778"/>
      </w:tblGrid>
      <w:tr w:rsidR="00B755B0" w:rsidRPr="00201052" w14:paraId="0E6A23A1" w14:textId="77777777" w:rsidTr="00A71721">
        <w:trPr>
          <w:trHeight w:val="319"/>
        </w:trPr>
        <w:tc>
          <w:tcPr>
            <w:tcW w:w="2268" w:type="dxa"/>
            <w:vMerge w:val="restart"/>
          </w:tcPr>
          <w:p w14:paraId="3BD4E27F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Bei Wechsel</w:t>
            </w:r>
          </w:p>
          <w:p w14:paraId="7101F9A6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zu Altherren</w:t>
            </w:r>
          </w:p>
        </w:tc>
        <w:tc>
          <w:tcPr>
            <w:tcW w:w="5778" w:type="dxa"/>
            <w:tcBorders>
              <w:bottom w:val="single" w:sz="8" w:space="0" w:color="auto"/>
            </w:tcBorders>
            <w:vAlign w:val="bottom"/>
          </w:tcPr>
          <w:p w14:paraId="73D35B80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Austritt per</w:t>
            </w:r>
          </w:p>
        </w:tc>
      </w:tr>
      <w:tr w:rsidR="00B755B0" w:rsidRPr="00201052" w14:paraId="5C5A7371" w14:textId="77777777" w:rsidTr="00A71721">
        <w:trPr>
          <w:trHeight w:val="411"/>
        </w:trPr>
        <w:tc>
          <w:tcPr>
            <w:tcW w:w="2268" w:type="dxa"/>
            <w:vMerge/>
          </w:tcPr>
          <w:p w14:paraId="18E5A125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63D11F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als Mitglied der Gemeinde</w:t>
            </w:r>
          </w:p>
        </w:tc>
      </w:tr>
      <w:tr w:rsidR="00B755B0" w:rsidRPr="00201052" w14:paraId="5D0A5BFA" w14:textId="77777777" w:rsidTr="00A71721">
        <w:trPr>
          <w:trHeight w:val="397"/>
        </w:trPr>
        <w:tc>
          <w:tcPr>
            <w:tcW w:w="2268" w:type="dxa"/>
            <w:vMerge/>
          </w:tcPr>
          <w:p w14:paraId="150BA672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FD2892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Falls bekannt, bitte Nachfolger/in angeben:</w:t>
            </w:r>
          </w:p>
        </w:tc>
      </w:tr>
      <w:tr w:rsidR="00B755B0" w:rsidRPr="00201052" w14:paraId="047D19DB" w14:textId="77777777" w:rsidTr="00A71721">
        <w:trPr>
          <w:trHeight w:val="412"/>
        </w:trPr>
        <w:tc>
          <w:tcPr>
            <w:tcW w:w="2268" w:type="dxa"/>
            <w:vMerge/>
          </w:tcPr>
          <w:p w14:paraId="7177783C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4C7DA7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:rsidRPr="00201052" w14:paraId="4A9BFA2E" w14:textId="77777777" w:rsidTr="00A71721">
        <w:trPr>
          <w:trHeight w:val="342"/>
        </w:trPr>
        <w:tc>
          <w:tcPr>
            <w:tcW w:w="2268" w:type="dxa"/>
            <w:vMerge/>
          </w:tcPr>
          <w:p w14:paraId="4E55A426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8" w:space="0" w:color="auto"/>
            </w:tcBorders>
            <w:vAlign w:val="bottom"/>
          </w:tcPr>
          <w:p w14:paraId="46872B7B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  <w:tr w:rsidR="00B755B0" w:rsidRPr="00201052" w14:paraId="79F4B7F9" w14:textId="77777777" w:rsidTr="00A71721">
        <w:trPr>
          <w:trHeight w:val="327"/>
        </w:trPr>
        <w:tc>
          <w:tcPr>
            <w:tcW w:w="2268" w:type="dxa"/>
            <w:vMerge w:val="restart"/>
          </w:tcPr>
          <w:p w14:paraId="5CD99126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Bei Wechsel</w:t>
            </w:r>
          </w:p>
          <w:p w14:paraId="21A241DD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der Gemeinde</w:t>
            </w:r>
          </w:p>
        </w:tc>
        <w:tc>
          <w:tcPr>
            <w:tcW w:w="5778" w:type="dxa"/>
            <w:tcBorders>
              <w:bottom w:val="single" w:sz="8" w:space="0" w:color="auto"/>
            </w:tcBorders>
            <w:vAlign w:val="bottom"/>
          </w:tcPr>
          <w:p w14:paraId="68C573B4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Austritt per</w:t>
            </w:r>
          </w:p>
        </w:tc>
      </w:tr>
      <w:tr w:rsidR="00B755B0" w:rsidRPr="00201052" w14:paraId="506E971F" w14:textId="77777777" w:rsidTr="00A71721">
        <w:trPr>
          <w:trHeight w:val="397"/>
        </w:trPr>
        <w:tc>
          <w:tcPr>
            <w:tcW w:w="2268" w:type="dxa"/>
            <w:vMerge/>
          </w:tcPr>
          <w:p w14:paraId="3C42C7C3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F66ADD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als Mitglied der Gemeinde</w:t>
            </w:r>
          </w:p>
        </w:tc>
      </w:tr>
      <w:tr w:rsidR="00B755B0" w:rsidRPr="00201052" w14:paraId="5C7BDCB2" w14:textId="77777777" w:rsidTr="00A71721">
        <w:trPr>
          <w:trHeight w:val="397"/>
        </w:trPr>
        <w:tc>
          <w:tcPr>
            <w:tcW w:w="2268" w:type="dxa"/>
            <w:vMerge/>
          </w:tcPr>
          <w:p w14:paraId="3DA85D40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0E23AF" w14:textId="77777777" w:rsidR="00B755B0" w:rsidRPr="00201052" w:rsidRDefault="00B755B0" w:rsidP="00A71721">
            <w:pPr>
              <w:rPr>
                <w:sz w:val="20"/>
                <w:szCs w:val="20"/>
              </w:rPr>
            </w:pPr>
            <w:r w:rsidRPr="00201052">
              <w:rPr>
                <w:sz w:val="20"/>
                <w:szCs w:val="20"/>
              </w:rPr>
              <w:t>Falls bekannt, bitte Nachfolger/in angeben:</w:t>
            </w:r>
          </w:p>
        </w:tc>
      </w:tr>
      <w:tr w:rsidR="00B755B0" w:rsidRPr="00201052" w14:paraId="3B1BDB09" w14:textId="77777777" w:rsidTr="00A71721">
        <w:trPr>
          <w:trHeight w:val="397"/>
        </w:trPr>
        <w:tc>
          <w:tcPr>
            <w:tcW w:w="2268" w:type="dxa"/>
            <w:vMerge/>
          </w:tcPr>
          <w:p w14:paraId="16CE76B4" w14:textId="77777777" w:rsidR="00B755B0" w:rsidRPr="00201052" w:rsidRDefault="00B755B0" w:rsidP="00A71721">
            <w:pPr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AC894C" w14:textId="77777777" w:rsidR="00B755B0" w:rsidRPr="00201052" w:rsidRDefault="00B755B0" w:rsidP="00A71721">
            <w:pPr>
              <w:rPr>
                <w:sz w:val="20"/>
                <w:szCs w:val="20"/>
              </w:rPr>
            </w:pPr>
          </w:p>
        </w:tc>
      </w:tr>
    </w:tbl>
    <w:p w14:paraId="2BB83585" w14:textId="77777777" w:rsidR="00201052" w:rsidRDefault="00201052" w:rsidP="00B755B0"/>
    <w:p w14:paraId="36AECB7A" w14:textId="6BBAF2C5" w:rsidR="00107F09" w:rsidRDefault="006F6CC2" w:rsidP="00B755B0">
      <w:r>
        <w:t>Senden an: Stadt Baden, Bau, Olivia Jäger, Rathausgasse 5, 5401 Baden</w:t>
      </w:r>
      <w:r>
        <w:br/>
        <w:t xml:space="preserve">oder </w:t>
      </w:r>
      <w:hyperlink r:id="rId11" w:history="1">
        <w:r w:rsidR="00201052" w:rsidRPr="00201052">
          <w:rPr>
            <w:rStyle w:val="Hyperlink"/>
            <w:color w:val="0070C0"/>
          </w:rPr>
          <w:t>olivia.jaeger@baden.ch</w:t>
        </w:r>
      </w:hyperlink>
    </w:p>
    <w:p w14:paraId="2D7A42BA" w14:textId="77777777" w:rsidR="00201052" w:rsidRPr="00B755B0" w:rsidRDefault="00201052" w:rsidP="00B755B0"/>
    <w:sectPr w:rsidR="00201052" w:rsidRPr="00B755B0" w:rsidSect="00F576D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45" w:right="2408" w:bottom="1134" w:left="1442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EFB2" w14:textId="77777777" w:rsidR="006F6CC2" w:rsidRDefault="006F6CC2" w:rsidP="00F91D37">
      <w:pPr>
        <w:spacing w:line="240" w:lineRule="auto"/>
      </w:pPr>
      <w:r>
        <w:separator/>
      </w:r>
    </w:p>
  </w:endnote>
  <w:endnote w:type="continuationSeparator" w:id="0">
    <w:p w14:paraId="5CE9765C" w14:textId="77777777" w:rsidR="006F6CC2" w:rsidRDefault="006F6CC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ohneRahmen"/>
      <w:tblW w:w="0" w:type="auto"/>
      <w:tblCellMar>
        <w:right w:w="85" w:type="dxa"/>
      </w:tblCellMar>
      <w:tblLook w:val="00A0" w:firstRow="1" w:lastRow="0" w:firstColumn="1" w:lastColumn="0" w:noHBand="0" w:noVBand="0"/>
    </w:tblPr>
    <w:tblGrid>
      <w:gridCol w:w="850"/>
      <w:gridCol w:w="3741"/>
      <w:gridCol w:w="3341"/>
    </w:tblGrid>
    <w:tr w:rsidR="00F576D2" w14:paraId="5257FD92" w14:textId="77777777" w:rsidTr="00C11841">
      <w:tc>
        <w:tcPr>
          <w:tcW w:w="850" w:type="dxa"/>
          <w:vAlign w:val="bottom"/>
        </w:tcPr>
        <w:p w14:paraId="1FD79C06" w14:textId="77777777" w:rsidR="00F576D2" w:rsidRPr="00E907C5" w:rsidRDefault="00F576D2" w:rsidP="00E907C5">
          <w:pPr>
            <w:pStyle w:val="Fuzeile"/>
            <w:rPr>
              <w:b/>
              <w:bCs/>
            </w:rPr>
          </w:pPr>
          <w:r w:rsidRPr="00E907C5">
            <w:rPr>
              <w:b/>
              <w:bCs/>
            </w:rPr>
            <w:t>ABV</w:t>
          </w:r>
        </w:p>
      </w:tc>
      <w:tc>
        <w:tcPr>
          <w:tcW w:w="3741" w:type="dxa"/>
          <w:vAlign w:val="bottom"/>
        </w:tcPr>
        <w:p w14:paraId="2D8958FD" w14:textId="77777777" w:rsidR="00F576D2" w:rsidRPr="00E907C5" w:rsidRDefault="00F576D2" w:rsidP="00E907C5">
          <w:pPr>
            <w:pStyle w:val="Fuzeile"/>
            <w:jc w:val="right"/>
          </w:pPr>
          <w:r w:rsidRPr="00E907C5">
            <w:t>Mutationsformular</w:t>
          </w:r>
          <w:r>
            <w:t xml:space="preserve">,  </w:t>
          </w:r>
        </w:p>
      </w:tc>
      <w:tc>
        <w:tcPr>
          <w:tcW w:w="3341" w:type="dxa"/>
          <w:vAlign w:val="bottom"/>
        </w:tcPr>
        <w:p w14:paraId="0927AE57" w14:textId="5577B9A6" w:rsidR="00F576D2" w:rsidRPr="00E907C5" w:rsidRDefault="00F576D2" w:rsidP="00E907C5">
          <w:pPr>
            <w:pStyle w:val="Fuzeile"/>
          </w:pPr>
          <w:r w:rsidRPr="00086B69">
            <w:fldChar w:fldCharType="begin"/>
          </w:r>
          <w:r w:rsidRPr="00086B69">
            <w:instrText xml:space="preserve"> CREATEDATE  \@ "dd.MM.yyyy"  \* MERGEFORMAT </w:instrText>
          </w:r>
          <w:r w:rsidRPr="00086B69">
            <w:fldChar w:fldCharType="separate"/>
          </w:r>
          <w:r w:rsidR="006F6CC2">
            <w:rPr>
              <w:noProof/>
            </w:rPr>
            <w:t>03.01.2022</w:t>
          </w:r>
          <w:r w:rsidRPr="00086B69">
            <w:fldChar w:fldCharType="end"/>
          </w:r>
        </w:p>
      </w:tc>
    </w:tr>
  </w:tbl>
  <w:p w14:paraId="14A7AC33" w14:textId="77777777" w:rsidR="00F576D2" w:rsidRDefault="00F576D2" w:rsidP="00B6379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599" behindDoc="0" locked="1" layoutInCell="1" allowOverlap="1" wp14:anchorId="49A70B02" wp14:editId="285E338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47600" cy="576000"/>
              <wp:effectExtent l="0" t="0" r="0" b="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6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28525" w14:textId="77777777" w:rsidR="00F576D2" w:rsidRPr="005C6148" w:rsidRDefault="00F576D2" w:rsidP="00E8428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F6CC2" w:rsidRPr="006F6CC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6F6CC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54000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70B0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1.3pt;margin-top:0;width:82.5pt;height:45.35pt;z-index:25167359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" filled="f" stroked="f" strokeweight=".5pt">
              <v:textbox inset="0,0,15mm,9.5mm">
                <w:txbxContent>
                  <w:p w14:paraId="55528525" w14:textId="77777777" w:rsidR="00F576D2" w:rsidRPr="005C6148" w:rsidRDefault="00F576D2" w:rsidP="00E8428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F6CC2" w:rsidRPr="006F6CC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6F6CC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7F85D20D" w14:textId="77777777" w:rsidR="006C62E1" w:rsidRPr="006812C8" w:rsidRDefault="006C62E1" w:rsidP="006C62E1">
    <w:pPr>
      <w:pStyle w:val="Fuzeile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2A5D" w14:textId="77777777" w:rsidR="00004820" w:rsidRPr="002775B5" w:rsidRDefault="00201052" w:rsidP="00004820">
    <w:pPr>
      <w:pStyle w:val="Fuzeile"/>
    </w:pPr>
    <w:sdt>
      <w:sdtPr>
        <w:id w:val="-402533623"/>
        <w:showingPlcHdr/>
        <w:text w:multiLine="1"/>
      </w:sdtPr>
      <w:sdtEndPr/>
      <w:sdtContent>
        <w:r w:rsidR="00E907C5">
          <w:rPr>
            <w:rStyle w:val="Platzhaltertext"/>
          </w:rPr>
          <w:t>PLZ Ort</w:t>
        </w:r>
      </w:sdtContent>
    </w:sdt>
    <w:r w:rsidR="00004820" w:rsidRPr="002775B5">
      <w:t> </w:t>
    </w:r>
  </w:p>
  <w:p w14:paraId="4C8F0854" w14:textId="77777777" w:rsidR="00004820" w:rsidRPr="002775B5" w:rsidRDefault="00004820" w:rsidP="00004820">
    <w:pPr>
      <w:pStyle w:val="Fuzeile"/>
    </w:pPr>
    <w:r w:rsidRPr="002775B5">
      <w:t xml:space="preserve">T </w:t>
    </w:r>
    <w:sdt>
      <w:sdtPr>
        <w:id w:val="886221039"/>
        <w:showingPlcHdr/>
        <w:text w:multiLine="1"/>
      </w:sdtPr>
      <w:sdtEndPr/>
      <w:sdtContent>
        <w:r w:rsidR="00E907C5">
          <w:rPr>
            <w:rStyle w:val="Platzhaltertext"/>
          </w:rPr>
          <w:t>000 000 00 00</w:t>
        </w:r>
      </w:sdtContent>
    </w:sdt>
  </w:p>
  <w:p w14:paraId="263F5BFE" w14:textId="77777777" w:rsidR="00004820" w:rsidRPr="002775B5" w:rsidRDefault="00004820" w:rsidP="00004820">
    <w:pPr>
      <w:pStyle w:val="Fuzeile"/>
    </w:pPr>
    <w:r w:rsidRPr="002775B5">
      <w:t xml:space="preserve">F </w:t>
    </w:r>
    <w:sdt>
      <w:sdtPr>
        <w:id w:val="541714865"/>
        <w:showingPlcHdr/>
        <w:text w:multiLine="1"/>
      </w:sdtPr>
      <w:sdtEndPr/>
      <w:sdtContent>
        <w:r w:rsidR="00E907C5">
          <w:rPr>
            <w:rStyle w:val="Platzhaltertext"/>
          </w:rPr>
          <w:t>000 000 00 00</w:t>
        </w:r>
      </w:sdtContent>
    </w:sdt>
  </w:p>
  <w:p w14:paraId="67B8D66B" w14:textId="77777777" w:rsidR="00004820" w:rsidRPr="002775B5" w:rsidRDefault="00201052" w:rsidP="00004820">
    <w:pPr>
      <w:pStyle w:val="Fuzeile"/>
    </w:pPr>
    <w:sdt>
      <w:sdtPr>
        <w:id w:val="-393269576"/>
        <w:showingPlcHdr/>
        <w:text w:multiLine="1"/>
      </w:sdtPr>
      <w:sdtEndPr/>
      <w:sdtContent>
        <w:r w:rsidR="00E907C5">
          <w:rPr>
            <w:rStyle w:val="Platzhaltertext"/>
          </w:rPr>
          <w:t>E-Mail</w:t>
        </w:r>
      </w:sdtContent>
    </w:sdt>
  </w:p>
  <w:p w14:paraId="3906BB16" w14:textId="77777777" w:rsidR="00004820" w:rsidRDefault="00201052">
    <w:pPr>
      <w:pStyle w:val="Fuzeile"/>
    </w:pPr>
    <w:sdt>
      <w:sdtPr>
        <w:id w:val="1142695594"/>
        <w:showingPlcHdr/>
        <w:text w:multiLine="1"/>
      </w:sdtPr>
      <w:sdtEndPr/>
      <w:sdtContent>
        <w:r w:rsidR="00E907C5">
          <w:rPr>
            <w:rStyle w:val="Platzhaltertext"/>
          </w:rPr>
          <w:t>Website</w:t>
        </w:r>
      </w:sdtContent>
    </w:sdt>
  </w:p>
  <w:p w14:paraId="52440A44" w14:textId="77777777" w:rsidR="00004820" w:rsidRDefault="00004820">
    <w:pPr>
      <w:pStyle w:val="Fuzeile"/>
    </w:pPr>
  </w:p>
  <w:p w14:paraId="174AB34A" w14:textId="77777777" w:rsidR="00C01B0C" w:rsidRPr="006812C8" w:rsidRDefault="00C01B0C">
    <w:pPr>
      <w:pStyle w:val="Fuzeile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CDAD" w14:textId="77777777" w:rsidR="006F6CC2" w:rsidRDefault="006F6CC2" w:rsidP="00F91D37">
      <w:pPr>
        <w:spacing w:line="240" w:lineRule="auto"/>
      </w:pPr>
      <w:r>
        <w:separator/>
      </w:r>
    </w:p>
  </w:footnote>
  <w:footnote w:type="continuationSeparator" w:id="0">
    <w:p w14:paraId="58940F7E" w14:textId="77777777" w:rsidR="006F6CC2" w:rsidRDefault="006F6CC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4B3B" w14:textId="77777777" w:rsidR="009073D9" w:rsidRDefault="009073D9" w:rsidP="00004820">
    <w:pPr>
      <w:pStyle w:val="Kopfzeile"/>
      <w:spacing w:after="3140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04D46491" wp14:editId="6322D08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520000" cy="1692000"/>
              <wp:effectExtent l="0" t="0" r="0" b="381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0" cy="1692000"/>
                        <a:chOff x="0" y="0"/>
                        <a:chExt cx="2518912" cy="1691832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2772" y="361507"/>
                          <a:ext cx="2136140" cy="1330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7BEA3F" id="Gruppieren 1" o:spid="_x0000_s1026" style="position:absolute;margin-left:0;margin-top:0;width:198.45pt;height:133.25pt;z-index:251675647;mso-position-horizontal:left;mso-position-horizontal-relative:page;mso-position-vertical:top;mso-position-vertical-relative:page;mso-width-relative:margin;mso-height-relative:margin" coordsize="25189,16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">
              <v:rect id="Rechteck 2" o:spid="_x0000_s102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3827;top:3615;width:21362;height:1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  <w:p w14:paraId="5A61EEC6" w14:textId="77777777" w:rsidR="009073D9" w:rsidRDefault="009073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FD80" w14:textId="77777777" w:rsidR="00004820" w:rsidRDefault="00004820" w:rsidP="00004820">
    <w:pPr>
      <w:pStyle w:val="Kopfzeile"/>
      <w:spacing w:after="3140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1551" behindDoc="0" locked="1" layoutInCell="1" allowOverlap="1" wp14:anchorId="40EAA54B" wp14:editId="04D4086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520000" cy="1692000"/>
              <wp:effectExtent l="0" t="0" r="0" b="3810"/>
              <wp:wrapNone/>
              <wp:docPr id="73" name="Gruppieren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0" cy="1692000"/>
                        <a:chOff x="0" y="0"/>
                        <a:chExt cx="2518912" cy="1691832"/>
                      </a:xfrm>
                    </wpg:grpSpPr>
                    <wps:wsp>
                      <wps:cNvPr id="74" name="Rechteck 74"/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Grafik 7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2772" y="361507"/>
                          <a:ext cx="2136140" cy="1330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77A3B" id="Gruppieren 73" o:spid="_x0000_s1026" style="position:absolute;margin-left:0;margin-top:0;width:198.45pt;height:133.25pt;z-index:251671551;mso-position-horizontal:left;mso-position-horizontal-relative:page;mso-position-vertical:top;mso-position-vertical-relative:page;mso-width-relative:margin;mso-height-relative:margin" coordsize="25189,16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">
              <v:rect id="Rechteck 74" o:spid="_x0000_s1027" style="position:absolute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EJ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mzXcvoQfIHd/AAAA//8DAFBLAQItABQABgAIAAAAIQDb4fbL7gAAAIUBAAATAAAAAAAAAAAA&#10;AAAAAAAAAABbQ29udGVudF9UeXBlc10ueG1sUEsBAi0AFAAGAAgAAAAhAFr0LFu/AAAAFQEAAAsA&#10;AAAAAAAAAAAAAAAAHwEAAF9yZWxzLy5yZWxzUEsBAi0AFAAGAAgAAAAhAJY80QnEAAAA2wAAAA8A&#10;AAAAAAAAAAAAAAAABwIAAGRycy9kb3ducmV2LnhtbFBLBQYAAAAAAwADALcAAAD4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7" o:spid="_x0000_s1028" type="#_x0000_t75" style="position:absolute;left:3827;top:3615;width:21362;height:1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  <w:p w14:paraId="547E0259" w14:textId="77777777" w:rsidR="00004820" w:rsidRDefault="000048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multilevel"/>
    <w:tmpl w:val="DE98F5CC"/>
    <w:lvl w:ilvl="0">
      <w:start w:val="1"/>
      <w:numFmt w:val="decimal"/>
      <w:pStyle w:val="Traktandum-Titel"/>
      <w:lvlText w:val="%1"/>
      <w:lvlJc w:val="right"/>
      <w:pPr>
        <w:ind w:left="907" w:hanging="10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EE6ADF9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75A0"/>
    <w:multiLevelType w:val="hybridMultilevel"/>
    <w:tmpl w:val="9C84F3B4"/>
    <w:lvl w:ilvl="0" w:tplc="9266F2F8">
      <w:start w:val="1"/>
      <w:numFmt w:val="bullet"/>
      <w:lvlText w:val="-"/>
      <w:lvlJc w:val="left"/>
      <w:pPr>
        <w:ind w:left="1504" w:hanging="360"/>
      </w:pPr>
      <w:rPr>
        <w:rFonts w:ascii="Verdana" w:hAnsi="Verdana" w:hint="default"/>
      </w:rPr>
    </w:lvl>
    <w:lvl w:ilvl="1" w:tplc="F844DD98">
      <w:start w:val="1"/>
      <w:numFmt w:val="bullet"/>
      <w:pStyle w:val="TraktandumAufzhlung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E72E52CA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8"/>
  </w:num>
  <w:num w:numId="13">
    <w:abstractNumId w:val="15"/>
  </w:num>
  <w:num w:numId="14">
    <w:abstractNumId w:val="28"/>
  </w:num>
  <w:num w:numId="15">
    <w:abstractNumId w:val="27"/>
  </w:num>
  <w:num w:numId="16">
    <w:abstractNumId w:val="11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4"/>
  </w:num>
  <w:num w:numId="21">
    <w:abstractNumId w:val="22"/>
  </w:num>
  <w:num w:numId="22">
    <w:abstractNumId w:val="21"/>
  </w:num>
  <w:num w:numId="23">
    <w:abstractNumId w:val="12"/>
  </w:num>
  <w:num w:numId="24">
    <w:abstractNumId w:val="17"/>
  </w:num>
  <w:num w:numId="25">
    <w:abstractNumId w:val="23"/>
  </w:num>
  <w:num w:numId="26">
    <w:abstractNumId w:val="19"/>
  </w:num>
  <w:num w:numId="27">
    <w:abstractNumId w:val="13"/>
  </w:num>
  <w:num w:numId="28">
    <w:abstractNumId w:val="10"/>
  </w:num>
  <w:num w:numId="29">
    <w:abstractNumId w:val="2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/>
  <w:revisionView w:inkAnnotation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2"/>
    <w:rsid w:val="00002978"/>
    <w:rsid w:val="00004820"/>
    <w:rsid w:val="0001010F"/>
    <w:rsid w:val="00025CEC"/>
    <w:rsid w:val="000266B7"/>
    <w:rsid w:val="00032B92"/>
    <w:rsid w:val="00037D87"/>
    <w:rsid w:val="000409C8"/>
    <w:rsid w:val="00041700"/>
    <w:rsid w:val="00051280"/>
    <w:rsid w:val="00063BC2"/>
    <w:rsid w:val="00065B04"/>
    <w:rsid w:val="000701F1"/>
    <w:rsid w:val="00071780"/>
    <w:rsid w:val="000803EB"/>
    <w:rsid w:val="00086B69"/>
    <w:rsid w:val="00096E8E"/>
    <w:rsid w:val="000A1884"/>
    <w:rsid w:val="000A24EC"/>
    <w:rsid w:val="000B183F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682F"/>
    <w:rsid w:val="00127BBA"/>
    <w:rsid w:val="00133CFB"/>
    <w:rsid w:val="001375AB"/>
    <w:rsid w:val="00144122"/>
    <w:rsid w:val="00145C76"/>
    <w:rsid w:val="00154677"/>
    <w:rsid w:val="00167916"/>
    <w:rsid w:val="00171870"/>
    <w:rsid w:val="00173DAF"/>
    <w:rsid w:val="001A3606"/>
    <w:rsid w:val="001C0B22"/>
    <w:rsid w:val="001C748D"/>
    <w:rsid w:val="001E57C7"/>
    <w:rsid w:val="001E73F4"/>
    <w:rsid w:val="001F4A7E"/>
    <w:rsid w:val="001F4B8C"/>
    <w:rsid w:val="001F4F9B"/>
    <w:rsid w:val="00201052"/>
    <w:rsid w:val="0022685B"/>
    <w:rsid w:val="0023018C"/>
    <w:rsid w:val="0023205B"/>
    <w:rsid w:val="002466D7"/>
    <w:rsid w:val="00247905"/>
    <w:rsid w:val="0025644A"/>
    <w:rsid w:val="00267F71"/>
    <w:rsid w:val="002726D9"/>
    <w:rsid w:val="002775B5"/>
    <w:rsid w:val="00283995"/>
    <w:rsid w:val="00290E37"/>
    <w:rsid w:val="00292375"/>
    <w:rsid w:val="002B4938"/>
    <w:rsid w:val="002B551B"/>
    <w:rsid w:val="002C163B"/>
    <w:rsid w:val="002D272F"/>
    <w:rsid w:val="002D38AE"/>
    <w:rsid w:val="002F06AA"/>
    <w:rsid w:val="002F68A2"/>
    <w:rsid w:val="0030245A"/>
    <w:rsid w:val="00303B73"/>
    <w:rsid w:val="00313A72"/>
    <w:rsid w:val="003229C7"/>
    <w:rsid w:val="0032330D"/>
    <w:rsid w:val="00333A1B"/>
    <w:rsid w:val="0034367C"/>
    <w:rsid w:val="003514EE"/>
    <w:rsid w:val="00357975"/>
    <w:rsid w:val="00363671"/>
    <w:rsid w:val="00364EE3"/>
    <w:rsid w:val="003757E4"/>
    <w:rsid w:val="00375834"/>
    <w:rsid w:val="0038397D"/>
    <w:rsid w:val="003853E3"/>
    <w:rsid w:val="0039124E"/>
    <w:rsid w:val="003C32AA"/>
    <w:rsid w:val="003C3AED"/>
    <w:rsid w:val="003C3D32"/>
    <w:rsid w:val="003D0FAA"/>
    <w:rsid w:val="003F1A56"/>
    <w:rsid w:val="0042454D"/>
    <w:rsid w:val="00444695"/>
    <w:rsid w:val="00452D49"/>
    <w:rsid w:val="0046510E"/>
    <w:rsid w:val="00470982"/>
    <w:rsid w:val="004720BF"/>
    <w:rsid w:val="00480603"/>
    <w:rsid w:val="00486DBB"/>
    <w:rsid w:val="00494FD7"/>
    <w:rsid w:val="00495F83"/>
    <w:rsid w:val="0049784E"/>
    <w:rsid w:val="004A039B"/>
    <w:rsid w:val="004A28B9"/>
    <w:rsid w:val="004B0FDB"/>
    <w:rsid w:val="004C1329"/>
    <w:rsid w:val="004C3880"/>
    <w:rsid w:val="004D0F2F"/>
    <w:rsid w:val="004D179F"/>
    <w:rsid w:val="004D1BC6"/>
    <w:rsid w:val="004D5B31"/>
    <w:rsid w:val="004E0292"/>
    <w:rsid w:val="004F22CB"/>
    <w:rsid w:val="00500294"/>
    <w:rsid w:val="00506C5B"/>
    <w:rsid w:val="00526C93"/>
    <w:rsid w:val="005339AE"/>
    <w:rsid w:val="00535EA2"/>
    <w:rsid w:val="00537410"/>
    <w:rsid w:val="0054579C"/>
    <w:rsid w:val="00550787"/>
    <w:rsid w:val="00562128"/>
    <w:rsid w:val="00567954"/>
    <w:rsid w:val="00574669"/>
    <w:rsid w:val="00576439"/>
    <w:rsid w:val="00591832"/>
    <w:rsid w:val="00592841"/>
    <w:rsid w:val="005A357F"/>
    <w:rsid w:val="005A7BE5"/>
    <w:rsid w:val="005B4DEC"/>
    <w:rsid w:val="005B6FD0"/>
    <w:rsid w:val="005C6148"/>
    <w:rsid w:val="005E64BC"/>
    <w:rsid w:val="00603B37"/>
    <w:rsid w:val="006044D5"/>
    <w:rsid w:val="00622481"/>
    <w:rsid w:val="00622FDC"/>
    <w:rsid w:val="00625020"/>
    <w:rsid w:val="00633E9B"/>
    <w:rsid w:val="00642F26"/>
    <w:rsid w:val="00646833"/>
    <w:rsid w:val="00647B77"/>
    <w:rsid w:val="0065274C"/>
    <w:rsid w:val="006812C8"/>
    <w:rsid w:val="00686D14"/>
    <w:rsid w:val="00687ED7"/>
    <w:rsid w:val="006B3083"/>
    <w:rsid w:val="006C0328"/>
    <w:rsid w:val="006C144C"/>
    <w:rsid w:val="006C62E1"/>
    <w:rsid w:val="006E0F4E"/>
    <w:rsid w:val="006E4AF1"/>
    <w:rsid w:val="006F0345"/>
    <w:rsid w:val="006F0469"/>
    <w:rsid w:val="006F6CC2"/>
    <w:rsid w:val="007040B6"/>
    <w:rsid w:val="00705076"/>
    <w:rsid w:val="00711147"/>
    <w:rsid w:val="007277E3"/>
    <w:rsid w:val="00731A17"/>
    <w:rsid w:val="00732700"/>
    <w:rsid w:val="00732E15"/>
    <w:rsid w:val="00734458"/>
    <w:rsid w:val="0074031B"/>
    <w:rsid w:val="007419CF"/>
    <w:rsid w:val="0074241C"/>
    <w:rsid w:val="0074487E"/>
    <w:rsid w:val="00746273"/>
    <w:rsid w:val="0075366F"/>
    <w:rsid w:val="00760557"/>
    <w:rsid w:val="007721BF"/>
    <w:rsid w:val="00774E70"/>
    <w:rsid w:val="0078181E"/>
    <w:rsid w:val="00796CEE"/>
    <w:rsid w:val="007B5396"/>
    <w:rsid w:val="007C0B2A"/>
    <w:rsid w:val="007E0460"/>
    <w:rsid w:val="00841B44"/>
    <w:rsid w:val="00853121"/>
    <w:rsid w:val="0085454F"/>
    <w:rsid w:val="00857D8A"/>
    <w:rsid w:val="00864855"/>
    <w:rsid w:val="00870017"/>
    <w:rsid w:val="00874E49"/>
    <w:rsid w:val="00875D80"/>
    <w:rsid w:val="00876898"/>
    <w:rsid w:val="00881C8C"/>
    <w:rsid w:val="00883CC4"/>
    <w:rsid w:val="00885488"/>
    <w:rsid w:val="008D3A93"/>
    <w:rsid w:val="009073D9"/>
    <w:rsid w:val="009235A2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A0E81"/>
    <w:rsid w:val="009A14B9"/>
    <w:rsid w:val="009B030C"/>
    <w:rsid w:val="009B0C96"/>
    <w:rsid w:val="009C222B"/>
    <w:rsid w:val="009C67A8"/>
    <w:rsid w:val="009D201B"/>
    <w:rsid w:val="009D5D9C"/>
    <w:rsid w:val="009E2171"/>
    <w:rsid w:val="009F3E6A"/>
    <w:rsid w:val="00A02378"/>
    <w:rsid w:val="00A06F53"/>
    <w:rsid w:val="00A211F7"/>
    <w:rsid w:val="00A43EDD"/>
    <w:rsid w:val="00A47996"/>
    <w:rsid w:val="00A5451D"/>
    <w:rsid w:val="00A55C83"/>
    <w:rsid w:val="00A57815"/>
    <w:rsid w:val="00A62F82"/>
    <w:rsid w:val="00A62FAD"/>
    <w:rsid w:val="00A70CDC"/>
    <w:rsid w:val="00A7133D"/>
    <w:rsid w:val="00A7788C"/>
    <w:rsid w:val="00A80464"/>
    <w:rsid w:val="00A960B8"/>
    <w:rsid w:val="00AA5DDC"/>
    <w:rsid w:val="00AB605E"/>
    <w:rsid w:val="00AC2D5B"/>
    <w:rsid w:val="00AC3C0A"/>
    <w:rsid w:val="00AD36B2"/>
    <w:rsid w:val="00AD5C8F"/>
    <w:rsid w:val="00AF47AE"/>
    <w:rsid w:val="00AF7CA8"/>
    <w:rsid w:val="00B05554"/>
    <w:rsid w:val="00B11A9B"/>
    <w:rsid w:val="00B24B2A"/>
    <w:rsid w:val="00B32881"/>
    <w:rsid w:val="00B32ABB"/>
    <w:rsid w:val="00B41FD3"/>
    <w:rsid w:val="00B426D3"/>
    <w:rsid w:val="00B431DE"/>
    <w:rsid w:val="00B452C0"/>
    <w:rsid w:val="00B63793"/>
    <w:rsid w:val="00B70D03"/>
    <w:rsid w:val="00B755B0"/>
    <w:rsid w:val="00B803E7"/>
    <w:rsid w:val="00B82E14"/>
    <w:rsid w:val="00B9043C"/>
    <w:rsid w:val="00B97484"/>
    <w:rsid w:val="00BA4DDE"/>
    <w:rsid w:val="00BB043C"/>
    <w:rsid w:val="00BB0EB7"/>
    <w:rsid w:val="00BB1DA6"/>
    <w:rsid w:val="00BB206A"/>
    <w:rsid w:val="00BB3375"/>
    <w:rsid w:val="00BB4CF6"/>
    <w:rsid w:val="00BC655F"/>
    <w:rsid w:val="00BD09F9"/>
    <w:rsid w:val="00BE1E62"/>
    <w:rsid w:val="00BF52B2"/>
    <w:rsid w:val="00BF7052"/>
    <w:rsid w:val="00C01B0C"/>
    <w:rsid w:val="00C05FAB"/>
    <w:rsid w:val="00C11841"/>
    <w:rsid w:val="00C12431"/>
    <w:rsid w:val="00C25656"/>
    <w:rsid w:val="00C30C28"/>
    <w:rsid w:val="00C3674D"/>
    <w:rsid w:val="00C43EDE"/>
    <w:rsid w:val="00C51D2F"/>
    <w:rsid w:val="00C60AC3"/>
    <w:rsid w:val="00CA348A"/>
    <w:rsid w:val="00CA5EF8"/>
    <w:rsid w:val="00CB2CE6"/>
    <w:rsid w:val="00CC06EF"/>
    <w:rsid w:val="00CC7848"/>
    <w:rsid w:val="00CD0374"/>
    <w:rsid w:val="00CE0D86"/>
    <w:rsid w:val="00CF08BB"/>
    <w:rsid w:val="00CF1E53"/>
    <w:rsid w:val="00D00E26"/>
    <w:rsid w:val="00D131E2"/>
    <w:rsid w:val="00D26076"/>
    <w:rsid w:val="00D30E68"/>
    <w:rsid w:val="00D31037"/>
    <w:rsid w:val="00D57397"/>
    <w:rsid w:val="00D61996"/>
    <w:rsid w:val="00D654CD"/>
    <w:rsid w:val="00D678C7"/>
    <w:rsid w:val="00D8261A"/>
    <w:rsid w:val="00D93437"/>
    <w:rsid w:val="00D9415C"/>
    <w:rsid w:val="00DA469E"/>
    <w:rsid w:val="00DA716B"/>
    <w:rsid w:val="00DB0968"/>
    <w:rsid w:val="00DB45F8"/>
    <w:rsid w:val="00DB47D7"/>
    <w:rsid w:val="00DB7675"/>
    <w:rsid w:val="00DE3EE4"/>
    <w:rsid w:val="00DE67EB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73CB2"/>
    <w:rsid w:val="00E839BA"/>
    <w:rsid w:val="00E8428A"/>
    <w:rsid w:val="00E907C5"/>
    <w:rsid w:val="00E97F7D"/>
    <w:rsid w:val="00EA59B8"/>
    <w:rsid w:val="00EA5A01"/>
    <w:rsid w:val="00EC2DF9"/>
    <w:rsid w:val="00EE0AD8"/>
    <w:rsid w:val="00EE6E36"/>
    <w:rsid w:val="00F016BC"/>
    <w:rsid w:val="00F0660B"/>
    <w:rsid w:val="00F10070"/>
    <w:rsid w:val="00F123AE"/>
    <w:rsid w:val="00F13EB2"/>
    <w:rsid w:val="00F16C91"/>
    <w:rsid w:val="00F26721"/>
    <w:rsid w:val="00F32B93"/>
    <w:rsid w:val="00F45CDD"/>
    <w:rsid w:val="00F5551A"/>
    <w:rsid w:val="00F56AAB"/>
    <w:rsid w:val="00F576D2"/>
    <w:rsid w:val="00F73331"/>
    <w:rsid w:val="00F87174"/>
    <w:rsid w:val="00F91D37"/>
    <w:rsid w:val="00F91DEC"/>
    <w:rsid w:val="00F93538"/>
    <w:rsid w:val="00F9610D"/>
    <w:rsid w:val="00FB657F"/>
    <w:rsid w:val="00FC467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24A4FF"/>
  <w15:docId w15:val="{138804D1-FB7A-46AE-9C19-A66C2090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328"/>
    <w:rPr>
      <w:spacing w:val="-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488"/>
    <w:pPr>
      <w:keepNext/>
      <w:keepLines/>
      <w:spacing w:before="480" w:line="32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48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3437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D93437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6C0328"/>
    <w:rPr>
      <w:spacing w:val="-4"/>
    </w:rPr>
  </w:style>
  <w:style w:type="paragraph" w:styleId="Fuzeile">
    <w:name w:val="footer"/>
    <w:basedOn w:val="Standard"/>
    <w:link w:val="FuzeileZchn"/>
    <w:uiPriority w:val="94"/>
    <w:semiHidden/>
    <w:rsid w:val="002775B5"/>
    <w:pPr>
      <w:spacing w:line="220" w:lineRule="atLeast"/>
    </w:pPr>
    <w:rPr>
      <w:color w:val="079BE0" w:themeColor="accent1"/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F576D2"/>
    <w:rPr>
      <w:color w:val="079BE0" w:themeColor="accent1"/>
      <w:spacing w:val="-4"/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27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85488"/>
    <w:rPr>
      <w:rFonts w:asciiTheme="majorHAnsi" w:eastAsiaTheme="majorEastAsia" w:hAnsiTheme="majorHAnsi" w:cstheme="majorBidi"/>
      <w:b/>
      <w:bCs/>
      <w:spacing w:val="-4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488"/>
    <w:rPr>
      <w:rFonts w:asciiTheme="majorHAnsi" w:eastAsiaTheme="majorEastAsia" w:hAnsiTheme="majorHAnsi" w:cstheme="majorBidi"/>
      <w:b/>
      <w:bCs/>
      <w:spacing w:val="-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12682F"/>
    <w:pPr>
      <w:spacing w:line="320" w:lineRule="atLeast"/>
      <w:contextualSpacing/>
    </w:pPr>
    <w:rPr>
      <w:rFonts w:asciiTheme="majorHAnsi" w:eastAsiaTheme="majorEastAsia" w:hAnsiTheme="majorHAnsi" w:cstheme="majorBidi"/>
      <w:b/>
      <w:kern w:val="28"/>
      <w:sz w:val="2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12682F"/>
    <w:rPr>
      <w:rFonts w:asciiTheme="majorHAnsi" w:eastAsiaTheme="majorEastAsia" w:hAnsiTheme="majorHAnsi" w:cstheme="majorBidi"/>
      <w:b/>
      <w:spacing w:val="-4"/>
      <w:kern w:val="28"/>
      <w:sz w:val="2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2775B5"/>
    <w:pPr>
      <w:spacing w:after="440"/>
      <w:contextualSpacing/>
    </w:pPr>
    <w:rPr>
      <w:rFonts w:asciiTheme="majorHAnsi" w:hAnsiTheme="majorHAnsi"/>
      <w:b/>
      <w:spacing w:val="0"/>
      <w:sz w:val="22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2775B5"/>
    <w:rPr>
      <w:rFonts w:asciiTheme="majorHAnsi" w:hAnsiTheme="majorHAnsi"/>
      <w:b/>
      <w:sz w:val="2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D93437"/>
    <w:rPr>
      <w:rFonts w:asciiTheme="majorHAnsi" w:eastAsiaTheme="majorEastAsia" w:hAnsiTheme="majorHAnsi" w:cstheme="majorBidi"/>
      <w:spacing w:val="-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4669"/>
    <w:rPr>
      <w:rFonts w:asciiTheme="majorHAnsi" w:eastAsiaTheme="majorEastAsia" w:hAnsiTheme="majorHAnsi" w:cstheme="majorBidi"/>
      <w:i/>
      <w:spacing w:val="-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qFormat/>
    <w:rsid w:val="001C748D"/>
    <w:pPr>
      <w:numPr>
        <w:numId w:val="0"/>
      </w:numPr>
      <w:tabs>
        <w:tab w:val="left" w:pos="7938"/>
      </w:tabs>
      <w:ind w:left="784" w:right="851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qFormat/>
    <w:rsid w:val="001C748D"/>
    <w:pPr>
      <w:numPr>
        <w:numId w:val="16"/>
      </w:numPr>
      <w:tabs>
        <w:tab w:val="left" w:pos="7938"/>
      </w:tabs>
      <w:spacing w:before="260" w:after="130"/>
      <w:ind w:left="799" w:hanging="856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247905"/>
    <w:pPr>
      <w:numPr>
        <w:ilvl w:val="1"/>
      </w:numPr>
    </w:pPr>
    <w:rPr>
      <w:rFonts w:eastAsiaTheme="minorEastAsia"/>
      <w:color w:val="000000" w:themeColor="text1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247905"/>
    <w:rPr>
      <w:rFonts w:eastAsiaTheme="minorEastAsia"/>
      <w:color w:val="000000" w:themeColor="text1"/>
      <w:sz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D131E2"/>
    <w:pPr>
      <w:spacing w:before="780" w:after="1000"/>
      <w:ind w:left="6469" w:right="-1724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574669"/>
    <w:rPr>
      <w:spacing w:val="-4"/>
    </w:rPr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2775B5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C748D"/>
    <w:pPr>
      <w:numPr>
        <w:ilvl w:val="1"/>
      </w:numPr>
      <w:ind w:left="454" w:hanging="227"/>
    </w:pPr>
  </w:style>
  <w:style w:type="paragraph" w:customStyle="1" w:styleId="Aufzhlung3">
    <w:name w:val="Aufzählung 3"/>
    <w:basedOn w:val="Aufzhlung1"/>
    <w:uiPriority w:val="2"/>
    <w:rsid w:val="001C748D"/>
    <w:pPr>
      <w:numPr>
        <w:ilvl w:val="2"/>
      </w:numPr>
      <w:ind w:left="681" w:hanging="227"/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ABV">
    <w:name w:val="Erstellt durch Vorlagenbauer.ch für ABV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LiniemitAbstand">
    <w:name w:val="Linie mit Abstand"/>
    <w:basedOn w:val="Standard"/>
    <w:uiPriority w:val="98"/>
    <w:semiHidden/>
    <w:qFormat/>
    <w:rsid w:val="00885488"/>
    <w:pPr>
      <w:pBdr>
        <w:bottom w:val="single" w:sz="4" w:space="2" w:color="auto"/>
      </w:pBdr>
      <w:tabs>
        <w:tab w:val="left" w:pos="3654"/>
      </w:tabs>
      <w:spacing w:before="640" w:after="600"/>
    </w:pPr>
  </w:style>
  <w:style w:type="paragraph" w:customStyle="1" w:styleId="Checkboxen">
    <w:name w:val="Checkboxen"/>
    <w:basedOn w:val="Standard"/>
    <w:uiPriority w:val="98"/>
    <w:semiHidden/>
    <w:qFormat/>
    <w:rsid w:val="00357975"/>
    <w:pPr>
      <w:spacing w:after="112" w:line="320" w:lineRule="atLeast"/>
      <w:ind w:left="743" w:hanging="743"/>
    </w:pPr>
  </w:style>
  <w:style w:type="paragraph" w:customStyle="1" w:styleId="TraktandumAufzhlung">
    <w:name w:val="Traktandum Aufzählung"/>
    <w:basedOn w:val="Traktandum-Text"/>
    <w:uiPriority w:val="19"/>
    <w:qFormat/>
    <w:rsid w:val="00D93437"/>
    <w:pPr>
      <w:numPr>
        <w:ilvl w:val="1"/>
        <w:numId w:val="32"/>
      </w:numPr>
      <w:spacing w:before="260" w:after="260"/>
      <w:ind w:left="924" w:hanging="153"/>
    </w:pPr>
  </w:style>
  <w:style w:type="paragraph" w:customStyle="1" w:styleId="TraktandumUntertitel">
    <w:name w:val="Traktandum Untertitel"/>
    <w:basedOn w:val="Traktandum-Text"/>
    <w:next w:val="Traktandum-Text"/>
    <w:uiPriority w:val="19"/>
    <w:qFormat/>
    <w:rsid w:val="00D93437"/>
    <w:pPr>
      <w:spacing w:before="260"/>
      <w:ind w:left="782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ivia.jaeger@bade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ABV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79BE0"/>
      </a:accent1>
      <a:accent2>
        <a:srgbClr val="3FBEBB"/>
      </a:accent2>
      <a:accent3>
        <a:srgbClr val="44BA74"/>
      </a:accent3>
      <a:accent4>
        <a:srgbClr val="BF87C3"/>
      </a:accent4>
      <a:accent5>
        <a:srgbClr val="ECCE62"/>
      </a:accent5>
      <a:accent6>
        <a:srgbClr val="DD8475"/>
      </a:accent6>
      <a:hlink>
        <a:srgbClr val="000000"/>
      </a:hlink>
      <a:folHlink>
        <a:srgbClr val="000000"/>
      </a:folHlink>
    </a:clrScheme>
    <a:fontScheme name="ABV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24126-2F83-4F64-A241-446FA145EA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Jäger Olivia</dc:creator>
  <cp:lastModifiedBy>Thomas Fritschy</cp:lastModifiedBy>
  <cp:revision>2</cp:revision>
  <cp:lastPrinted>2021-09-21T08:34:00Z</cp:lastPrinted>
  <dcterms:created xsi:type="dcterms:W3CDTF">2022-01-10T17:07:00Z</dcterms:created>
  <dcterms:modified xsi:type="dcterms:W3CDTF">2022-01-10T17:07:00Z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